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03531E">
        <w:rPr>
          <w:b/>
        </w:rPr>
        <w:t>1</w:t>
      </w:r>
      <w:r w:rsidRPr="009D5F70">
        <w:rPr>
          <w:b/>
        </w:rPr>
        <w:t>/</w:t>
      </w:r>
      <w:r w:rsidR="008D54D3">
        <w:rPr>
          <w:b/>
        </w:rPr>
        <w:t>2</w:t>
      </w:r>
      <w:r w:rsidR="008D549D">
        <w:rPr>
          <w:b/>
        </w:rPr>
        <w:t>2</w:t>
      </w:r>
      <w:r w:rsidRPr="009D5F70">
        <w:rPr>
          <w:b/>
        </w:rPr>
        <w:t xml:space="preserve"> от </w:t>
      </w:r>
      <w:r w:rsidR="008D549D">
        <w:rPr>
          <w:b/>
        </w:rPr>
        <w:t>05</w:t>
      </w:r>
      <w:r w:rsidRPr="009D5F70">
        <w:rPr>
          <w:b/>
        </w:rPr>
        <w:t xml:space="preserve"> </w:t>
      </w:r>
      <w:r w:rsidR="008D549D">
        <w:rPr>
          <w:b/>
        </w:rPr>
        <w:t>апреля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8D549D">
        <w:rPr>
          <w:b/>
        </w:rPr>
        <w:t>2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8D549D">
        <w:t>21</w:t>
      </w:r>
      <w:r w:rsidRPr="005B5298">
        <w:t xml:space="preserve"> </w:t>
      </w:r>
      <w:r w:rsidR="008D549D">
        <w:t>апреля</w:t>
      </w:r>
      <w:r w:rsidRPr="005B5298">
        <w:t xml:space="preserve"> 20</w:t>
      </w:r>
      <w:r w:rsidR="008D54D3" w:rsidRPr="005B5298">
        <w:t>2</w:t>
      </w:r>
      <w:r w:rsidR="008D549D">
        <w:t>2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Краснооктябрьская,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proofErr w:type="gramStart"/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 xml:space="preserve">  </w:t>
      </w:r>
      <w:r w:rsidR="008D549D">
        <w:t>04</w:t>
      </w:r>
      <w:proofErr w:type="gramEnd"/>
      <w:r w:rsidRPr="005B5298">
        <w:t xml:space="preserve"> </w:t>
      </w:r>
      <w:r w:rsidR="008D549D">
        <w:t>апреля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8D549D">
        <w:t>2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Pr="005B5298">
        <w:t xml:space="preserve">, </w:t>
      </w:r>
      <w:r w:rsidR="008D549D">
        <w:t>21</w:t>
      </w:r>
      <w:r w:rsidR="00CE3E78" w:rsidRPr="005B5298">
        <w:t xml:space="preserve"> </w:t>
      </w:r>
      <w:r w:rsidR="008D549D">
        <w:t>апреля</w:t>
      </w:r>
      <w:r w:rsidR="00080EEC" w:rsidRPr="005B5298">
        <w:t xml:space="preserve"> 20</w:t>
      </w:r>
      <w:r w:rsidR="008D54D3" w:rsidRPr="005B5298">
        <w:t>2</w:t>
      </w:r>
      <w:r w:rsidR="008D549D">
        <w:t>2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17.06.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 xml:space="preserve">едание проводится в </w:t>
      </w:r>
      <w:proofErr w:type="gramStart"/>
      <w:r>
        <w:t>присутствии</w:t>
      </w:r>
      <w:r w:rsidR="00F97C06">
        <w:t xml:space="preserve"> </w:t>
      </w:r>
      <w:r w:rsidRPr="009D5F70">
        <w:rPr>
          <w:b/>
        </w:rPr>
        <w:t xml:space="preserve"> </w:t>
      </w:r>
      <w:r w:rsidRPr="005B5298">
        <w:t>(</w:t>
      </w:r>
      <w:proofErr w:type="gramEnd"/>
      <w:r w:rsidR="00B76531">
        <w:t>пяти</w:t>
      </w:r>
      <w:r w:rsidRPr="005B5298"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DB38FA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председател</w:t>
            </w:r>
            <w:r w:rsidR="00DB38FA">
              <w:t>ь Комиссии</w:t>
            </w:r>
            <w:r w:rsidR="004F659A">
              <w:t>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8D549D" w:rsidP="008D549D">
            <w:pPr>
              <w:jc w:val="both"/>
            </w:pPr>
            <w:r>
              <w:t xml:space="preserve">М.В. </w:t>
            </w:r>
            <w:proofErr w:type="spellStart"/>
            <w:r w:rsidRPr="008D549D">
              <w:t>Пузанкова</w:t>
            </w:r>
            <w:proofErr w:type="spellEnd"/>
            <w:r w:rsidRPr="008D549D"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8D549D" w:rsidP="00080EEC">
            <w:pPr>
              <w:jc w:val="both"/>
            </w:pPr>
            <w:r w:rsidRPr="008D549D">
              <w:t>– начальник отдела прогнозирования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4F659A" w:rsidP="00080EEC">
            <w:pPr>
              <w:jc w:val="both"/>
            </w:pPr>
            <w:r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4F659A">
            <w:pPr>
              <w:jc w:val="both"/>
            </w:pPr>
            <w:r w:rsidRPr="009D5F70">
              <w:t xml:space="preserve">- заместитель Руководителя </w:t>
            </w:r>
            <w:r w:rsidR="004F659A">
              <w:t xml:space="preserve">юридического отдела Администрации </w:t>
            </w:r>
            <w:r w:rsidRPr="009D5F70">
              <w:t>муниципального образования «Город Майкоп»;</w:t>
            </w:r>
          </w:p>
        </w:tc>
      </w:tr>
      <w:tr w:rsidR="008D54D3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080EEC">
            <w:pPr>
              <w:jc w:val="both"/>
            </w:pPr>
            <w:r>
              <w:t xml:space="preserve">Ж.Г. </w:t>
            </w:r>
            <w:proofErr w:type="spellStart"/>
            <w:r>
              <w:t>Гаджян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both"/>
            </w:pPr>
            <w:r w:rsidRPr="008D54D3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Майкоп»;</w:t>
            </w:r>
            <w:r w:rsidR="00DB38FA">
              <w:t xml:space="preserve"> секретарь Комиссии;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З.С. Абасова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 w:rsidR="004F659A"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lastRenderedPageBreak/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До окончания</w:t>
      </w:r>
      <w:proofErr w:type="gramEnd"/>
      <w:r>
        <w:t xml:space="preserve"> указанного в конкурсной документации срока подачи заявок на участие в Конкурсе - </w:t>
      </w:r>
      <w:r w:rsidR="008D549D">
        <w:t>20</w:t>
      </w:r>
      <w:r>
        <w:t xml:space="preserve"> </w:t>
      </w:r>
      <w:r w:rsidR="008D549D">
        <w:t>апреля</w:t>
      </w:r>
      <w:r>
        <w:t xml:space="preserve"> 20</w:t>
      </w:r>
      <w:r w:rsidR="005B5298">
        <w:t>2</w:t>
      </w:r>
      <w:r w:rsidR="008D549D">
        <w:t>2</w:t>
      </w:r>
      <w:r>
        <w:t xml:space="preserve"> г., 11 часов 00 минут было подано </w:t>
      </w:r>
      <w:r w:rsidR="001F3EF3" w:rsidRPr="001F3EF3">
        <w:t>103</w:t>
      </w:r>
      <w:r w:rsidR="00CE3E78" w:rsidRPr="001F3EF3">
        <w:t xml:space="preserve"> </w:t>
      </w:r>
      <w:r w:rsidR="00636E4A" w:rsidRPr="001F3EF3">
        <w:t>заяв</w:t>
      </w:r>
      <w:r w:rsidR="00BA4D84" w:rsidRPr="001F3EF3">
        <w:t>к</w:t>
      </w:r>
      <w:r w:rsidR="001F3EF3" w:rsidRPr="001F3EF3">
        <w:t>и</w:t>
      </w:r>
      <w:r w:rsidRPr="001F3EF3">
        <w:t xml:space="preserve"> на </w:t>
      </w:r>
      <w:r w:rsidR="001F3EF3" w:rsidRPr="001F3EF3">
        <w:t>54</w:t>
      </w:r>
      <w:r w:rsidR="00BA4D84" w:rsidRPr="001F3EF3">
        <w:t xml:space="preserve"> </w:t>
      </w:r>
      <w:r w:rsidRPr="001F3EF3">
        <w:t>лот</w:t>
      </w:r>
      <w:r w:rsidR="001F3EF3" w:rsidRPr="001F3EF3">
        <w:t>а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DB38FA" w:rsidP="00080EEC">
      <w:pPr>
        <w:autoSpaceDE w:val="0"/>
        <w:autoSpaceDN w:val="0"/>
        <w:adjustRightInd w:val="0"/>
        <w:ind w:firstLine="708"/>
        <w:jc w:val="both"/>
      </w:pPr>
      <w:r>
        <w:t>Председатель</w:t>
      </w:r>
      <w:r w:rsidR="00080EEC">
        <w:t xml:space="preserve"> </w:t>
      </w:r>
      <w:proofErr w:type="gramStart"/>
      <w:r w:rsidR="00080EEC">
        <w:t xml:space="preserve">Комиссии:   </w:t>
      </w:r>
      <w:proofErr w:type="gramEnd"/>
      <w:r w:rsidR="00080EEC">
        <w:t xml:space="preserve">     </w:t>
      </w:r>
      <w:r w:rsidR="00636E4A">
        <w:t xml:space="preserve">               </w:t>
      </w:r>
      <w:r w:rsidR="000C0917">
        <w:t xml:space="preserve">                     </w:t>
      </w:r>
      <w:r w:rsidR="00636E4A">
        <w:t xml:space="preserve">    </w:t>
      </w:r>
      <w:r w:rsidR="00080EEC">
        <w:t>А.К.</w:t>
      </w:r>
      <w:r w:rsidR="00636E4A">
        <w:t xml:space="preserve">  </w:t>
      </w:r>
      <w:r w:rsidR="00080EEC">
        <w:t>Паранук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</w:t>
      </w:r>
      <w:r w:rsidR="00636E4A">
        <w:t xml:space="preserve">                   </w:t>
      </w:r>
      <w:r w:rsidR="008D54D3">
        <w:t xml:space="preserve">Ж.Г. </w:t>
      </w:r>
      <w:proofErr w:type="spellStart"/>
      <w:r w:rsidR="008D54D3">
        <w:t>Гаджян</w:t>
      </w:r>
      <w:proofErr w:type="spell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8D549D" w:rsidRDefault="00080EEC" w:rsidP="00B76531">
      <w:pPr>
        <w:autoSpaceDE w:val="0"/>
        <w:autoSpaceDN w:val="0"/>
        <w:adjustRightInd w:val="0"/>
        <w:ind w:firstLine="708"/>
        <w:jc w:val="both"/>
      </w:pPr>
      <w:r>
        <w:t xml:space="preserve">Члены Комиссии:                                       </w:t>
      </w:r>
      <w:r w:rsidR="00636E4A">
        <w:t xml:space="preserve">                    </w:t>
      </w:r>
      <w:r w:rsidR="008D549D">
        <w:t xml:space="preserve"> </w:t>
      </w:r>
      <w:r w:rsidR="008D549D" w:rsidRPr="008D549D">
        <w:t xml:space="preserve">М.В. </w:t>
      </w:r>
      <w:proofErr w:type="spellStart"/>
      <w:r w:rsidR="008D549D" w:rsidRPr="008D549D">
        <w:t>Пузанкова</w:t>
      </w:r>
      <w:proofErr w:type="spellEnd"/>
    </w:p>
    <w:p w:rsidR="008D549D" w:rsidRDefault="00636E4A" w:rsidP="004F659A">
      <w:r w:rsidRPr="00636E4A">
        <w:t xml:space="preserve">   </w:t>
      </w:r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           </w:t>
      </w:r>
      <w:r w:rsidR="00F816F8">
        <w:t xml:space="preserve"> </w:t>
      </w:r>
    </w:p>
    <w:p w:rsidR="00636E4A" w:rsidRDefault="008D549D" w:rsidP="008D549D">
      <w:pPr>
        <w:ind w:firstLine="6946"/>
      </w:pPr>
      <w:r>
        <w:t xml:space="preserve">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p w:rsidR="00D732D3" w:rsidRDefault="00D732D3" w:rsidP="004F659A"/>
    <w:p w:rsidR="00D732D3" w:rsidRDefault="00D732D3" w:rsidP="004F659A">
      <w:r>
        <w:t xml:space="preserve">                                                                                                  </w:t>
      </w:r>
      <w:r w:rsidR="008D549D">
        <w:t xml:space="preserve"> </w:t>
      </w:r>
      <w:r>
        <w:t xml:space="preserve">  З.С. Абасова</w:t>
      </w:r>
    </w:p>
    <w:p w:rsidR="00636E4A" w:rsidRDefault="00636E4A" w:rsidP="00CE44B4">
      <w:r>
        <w:tab/>
      </w:r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917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3EF3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555A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9D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6531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3FF4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38FA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CE02-6DDD-46E3-BFCE-2D83D987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6</cp:revision>
  <cp:lastPrinted>2022-04-21T07:47:00Z</cp:lastPrinted>
  <dcterms:created xsi:type="dcterms:W3CDTF">2022-04-21T06:15:00Z</dcterms:created>
  <dcterms:modified xsi:type="dcterms:W3CDTF">2022-04-22T07:34:00Z</dcterms:modified>
</cp:coreProperties>
</file>